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aead" w14:textId="cbca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21 декабря 2016 года № 9/66-VI "О бюджете города Семей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7 декабря 2017 года № 20/123-VI. Зарегистрировано Департаментом юстиции Восточно-Казахстанской области 12 декабря 2017 года № 5334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5293),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2016 года № 9/66-VI "О бюджете города Семей на 2017-2019 годы" (зарегистрировано в Реестре государственной регистрации нормативных правовых актов за № 4803, опубликовано в Эталонном контрольном банке нормативных правовых актов Республики Казахстан в электронном виде от 13 января 2017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"доходы – 29 128 803,6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16 117 630,2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78 879,0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1 250 446,2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11 681 848,2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"затраты – 28 723 808,0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2 260 151,9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2 437 175,7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177 023,8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"сальдо по операциям с финансовыми активами – 117 500,0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117 500,0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-1 972 656,3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– 1 972 656,3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"2. Утвердить резерв местного исполнительного органа района (города областного значения) – 333 949,2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20/123-VI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884"/>
        <w:gridCol w:w="884"/>
        <w:gridCol w:w="6197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29 128 803,6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16 117 630,2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7 414 097,0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7 414 097,0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5 480 985,2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5 480 985,2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2 468 440,0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1 543 377,0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387 493,0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1 250 446,2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910 446,2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910 446,2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11 681 848,2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11 681 848,2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11 681 848,2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987"/>
        <w:gridCol w:w="987"/>
        <w:gridCol w:w="5360"/>
        <w:gridCol w:w="3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28 723 808,0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649 525,8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518 887,6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271 368,7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223 442,9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13 108 019,3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2 450 919,4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2 450 919,4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1 015 818,4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1 435 101,0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9 858 788,2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9 767 848,2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9 120 596,3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647 251,9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1 997 409,3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236 421,8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113 330,3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6 738 296,8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4 379 779,1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4 014 893,1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1 331 108,4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2 432 357,7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608 947,1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175 047,1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433 307,5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1 749 570,6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1 748 036,6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963 819,3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332 803,8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289 956,9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118 841,3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171 115,6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171 115,6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68 785,6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1 765 241,0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1 765 241,0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1 395 470,0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1 395 470,0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230 813,2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176 460,3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2 347 509,2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2 261 900,7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2 252 005,9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2 190 870,1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85 420,5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409 389,7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368 600,7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2 260 151,9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2 437 175,7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2 430 404,7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2 430 404,7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2 430 404,7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2 430 404,7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177 023,8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-1 972 656,3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1 972 656,3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20/123-VI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2017 год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425"/>
        <w:gridCol w:w="1332"/>
        <w:gridCol w:w="2267"/>
        <w:gridCol w:w="1127"/>
        <w:gridCol w:w="1127"/>
        <w:gridCol w:w="1963"/>
        <w:gridCol w:w="1127"/>
        <w:gridCol w:w="2570"/>
      </w:tblGrid>
      <w:tr>
        <w:trPr>
          <w:trHeight w:val="30" w:hRule="atLeast"/>
        </w:trPr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развития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Новобаженовский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237 141,2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20/123-VI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18"/>
        <w:gridCol w:w="4773"/>
        <w:gridCol w:w="856"/>
        <w:gridCol w:w="242"/>
        <w:gridCol w:w="3246"/>
      </w:tblGrid>
      <w:tr>
        <w:trPr/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Новобаженовский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