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26f6" w14:textId="1d02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городу Курчатов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30 ноября 2017 года № 17/125-VI. Зарегистрировано Департаментом юстиции Восточно-Казахстанской области 8 декабря 2017 года № 5325. Действие решения приостановлено решением Курчатовского городского маслихата Восточно-Казахстанской области от 5 марта 2019 года № 29/218-VI. Утратило силу решением Курчатовского городского маслихата области Абай от 28 сентября 2023 года № 10/57-VIII. Зарегистрировано Департаментом юстиции области Абай 4 октября 2023 года № 129-18.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области Абай от 28.09.2023 </w:t>
      </w:r>
      <w:r>
        <w:rPr>
          <w:rFonts w:ascii="Times New Roman"/>
          <w:b w:val="false"/>
          <w:i w:val="false"/>
          <w:color w:val="ff0000"/>
          <w:sz w:val="28"/>
        </w:rPr>
        <w:t>№ 10/57-VIII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Действие решения приостановлено решением Курчатовского городского маслихата от 05.03.2019 </w:t>
      </w:r>
      <w:r>
        <w:rPr>
          <w:rFonts w:ascii="Times New Roman"/>
          <w:b w:val="false"/>
          <w:i w:val="false"/>
          <w:color w:val="000000"/>
          <w:sz w:val="28"/>
        </w:rPr>
        <w:t>№ 29/218-VI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по городу Курчатов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17/125-VІ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городу Курчатов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