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71794" w14:textId="7a717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 по городу Курчатов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 Восточно-Казахстанской области от 29 декабря 2017 года № 522. Зарегистрировано Департаментом юстиции Восточно-Казахстанской области 24 января 2018 года № 5470.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 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Курчатов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2018 год по городу Курчатов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образования, физической культуры и спорта города Курчатова Восточно-Казахстанской области Республики Казахстан"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получившими такое право на конкурсной основе, в порядке, определяемом Правительством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Курчатов Глазинского А. Ю.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Ондаканов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акимата города Курчатов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522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2018 год по городу Курчатов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города Курчатов Восточно-Казахстанской области от 02.10.2018 </w:t>
      </w:r>
      <w:r>
        <w:rPr>
          <w:rFonts w:ascii="Times New Roman"/>
          <w:b w:val="false"/>
          <w:i w:val="false"/>
          <w:color w:val="ff0000"/>
          <w:sz w:val="28"/>
        </w:rPr>
        <w:t>№ 837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9"/>
        <w:gridCol w:w="1358"/>
        <w:gridCol w:w="1359"/>
        <w:gridCol w:w="1000"/>
        <w:gridCol w:w="2073"/>
        <w:gridCol w:w="1715"/>
        <w:gridCol w:w="171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заказа на дошкольное воспитания и обучения на одного воспитанника в месяц, тенге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платы, в месяц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"Детский сад "Күншуақ" города Курчатова"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"Детский сад "Журавушка" акимата города Курчатов"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"Ақ-бөбек"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 2 города Курчатова"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19954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школа № 3 города Курчатова"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19954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Курчатов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522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Размет родительской платы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исключено постановлением акимата города Курчатов Восточно-Казахстанской области от 02.10.2018 </w:t>
      </w:r>
      <w:r>
        <w:rPr>
          <w:rFonts w:ascii="Times New Roman"/>
          <w:b w:val="false"/>
          <w:i w:val="false"/>
          <w:color w:val="ff0000"/>
          <w:sz w:val="28"/>
        </w:rPr>
        <w:t>№ 837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