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d05c" w14:textId="21cd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Риддерского городского маслихата от 22 декабря 2016 года № 7/2-VI "О бюджете города Риддера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5 апреля 2017 года № 9/2-VI. Зарегистрировано Департаментом юстиции Восточно-Казахстанской области 11 апреля 2017 года № 4946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Восточно-Казахстанского областного маслихата от 10 марта 2017 года № 9/98-VI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№ 4912)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22 декабря 2016 года № 7/2-VI "О бюджете города Риддера на 2017-2019 годы" (зарегистрировано в Реестре государственной регистрации нормативных правовых актов за № 4809 опубликовано в Эталонном контрольном банке нормативных правовых актов Республики Казахстан в электронном виде 11 января 2017 года, в газете "Лениногорская правда" от 20 января 2017 года № 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Риддера на 2017 - 2019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4737524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2611580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–28991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–30000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–2066953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5340117,5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648340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648340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-1250933,5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1250933,5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Предусмотреть в городском бюджете на 2017 год целевые текущие трансферты из областного бюджета в размере 126983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"13-1. Предусмотреть в городском бюджете на 2017 год возврат трансфертов в областной бюджет в связи с неиспользованием (недоиспользованием) в 2016 году целевых трансфертов, выделенных из вышестоящего бюджета в размере 14921,6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Г.ГИЛЬДЕРМАН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 сессии Риддерского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апреля 2017 года № 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сессии Риддерского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7/2-VI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178"/>
        <w:gridCol w:w="1178"/>
        <w:gridCol w:w="1178"/>
        <w:gridCol w:w="4783"/>
        <w:gridCol w:w="30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010"/>
        <w:gridCol w:w="1186"/>
        <w:gridCol w:w="1186"/>
        <w:gridCol w:w="4979"/>
        <w:gridCol w:w="31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5340117,5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1153"/>
        <w:gridCol w:w="1153"/>
        <w:gridCol w:w="5008"/>
        <w:gridCol w:w="3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и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924"/>
        <w:gridCol w:w="1083"/>
        <w:gridCol w:w="1084"/>
        <w:gridCol w:w="5449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088"/>
        <w:gridCol w:w="1276"/>
        <w:gridCol w:w="1276"/>
        <w:gridCol w:w="4794"/>
        <w:gridCol w:w="29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туризм,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996"/>
        <w:gridCol w:w="1169"/>
        <w:gridCol w:w="1169"/>
        <w:gridCol w:w="5771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251"/>
        <w:gridCol w:w="1251"/>
        <w:gridCol w:w="4145"/>
        <w:gridCol w:w="35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-1250933,5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