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e83c" w14:textId="33de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22 декабря 2016 года № 7/2-VI "О бюджете города Риддера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 июня 2017 года № 12/2-VI. Зарегистрировано Департаментом юстиции Восточно-Казахстанской области 13 июня 2017 года № 5065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30 мая 2017 года № 11/119-VI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5053)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22 декабря 2016 года № 7/2-VI "О бюджете города Риддера на 2017-2019 годы" (зарегистрировано в Реестре государственной регистрации нормативных правовых актов за № 4809 опубликовано в Эталонном контрольном банке нормативных правовых актов Республики Казахстан в электронном виде 11 января 2017 года, в газете "Лениногорская правда" от 20 января 2017 года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города Риддера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5318069,9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2811580,5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–28991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30000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2447498,4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5920663,4 тысяч тенге;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643340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648340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5000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-1245933,5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1245933,5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Предусмотреть в городском бюджете на 2017 год целевые текущие трансферты из областного бюджета в размере 384699 тысяч тенге." 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11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"11. Предусмотреть в городском бюджете на 2017 год целевые трансферты на развитие из республиканского бюджета в размере 431344,4 тысяч тенге." 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ЧЕРНЫХ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 сессии Риддерского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июня 2017 года № 12/2-VI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сессии Риддерского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2017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    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5318069,9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2811580,5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611375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611375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1152593,5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654335,5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2447498,4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2447498,4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2447498,4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5920663,4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342390,7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132145,7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113235,7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111776,7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и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2977091,4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843519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843519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1968840,4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125469,5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125469,5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1712361,9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310361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569"/>
        <w:gridCol w:w="1199"/>
        <w:gridCol w:w="1199"/>
        <w:gridCol w:w="5516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1141883,7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869596,7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868096,7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      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459122,7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4500"/>
        <w:gridCol w:w="31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258212,3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34088,5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34088,5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11028,5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66687,8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36276,3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17104,3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30411,5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88"/>
        <w:gridCol w:w="1241"/>
        <w:gridCol w:w="1241"/>
        <w:gridCol w:w="5607"/>
        <w:gridCol w:w="2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уничтожение бродячих собак и кошек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17496,8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188755,4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188755,4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122829,4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122829,4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2"/>
        <w:gridCol w:w="1382"/>
        <w:gridCol w:w="4240"/>
        <w:gridCol w:w="36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14921,6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14767,7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153,9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-1245933,5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1245933,5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1103552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1103552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1103552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147381,5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147381,5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