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7006" w14:textId="c107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30 ноября 2017 года № 18/3-VI. Зарегистрировано Департаментом юстиции Восточно-Казахстанской области 11 декабря 2017 года № 5329. Утратило силу решением Абайского районного маслихата Восточно-Казахстанской области от 29 июня 2020 года № 49/13-VI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29.06.2020 </w:t>
      </w:r>
      <w:r>
        <w:rPr>
          <w:rFonts w:ascii="Times New Roman"/>
          <w:b w:val="false"/>
          <w:i w:val="false"/>
          <w:color w:val="ff0000"/>
          <w:sz w:val="28"/>
        </w:rPr>
        <w:t>№ 49/13-VI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Абайскому району.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Абайскому району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Абайского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Абайского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Абайского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ГУ "Отдел архитектуры, строительства жилищно-коммунального хозяйства, пассажирского транспорта и автомобильных дорог Абайского района".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и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законодательства Республики Казахстан за счет средств местного бюджета.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