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b163" w14:textId="217b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23 декабря 2016 года № 8/60-VI "О бюджете Аягозского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августа 2017 года № 13/99-VI. Зарегистрировано Департаментом юстиции Восточно-Казахстанской области 7 августа 2017 года № 5154. Утратило силу решением Аягозского районного маслихата Восточно-Казахстанской области от 4 марта 2019 года № 35/236-VI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04.03.2019 </w:t>
      </w:r>
      <w:r>
        <w:rPr>
          <w:rFonts w:ascii="Times New Roman"/>
          <w:b w:val="false"/>
          <w:i w:val="false"/>
          <w:color w:val="ff0000"/>
          <w:sz w:val="28"/>
        </w:rPr>
        <w:t>№ 35/236-VI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июля 2017 года № 12/123-VI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5128)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декабря 2016 года № 8/60-VI "О бюджете Аягозского района на 2017-2019 годы" (зарегистрировано в Реестре государственной регистрации нормативных правовых актов за номером 4798, опубликовано в Эталонном контрольном банке нормативных правовых актов Республики Казахстан в электронном виде 17 января 2017 года, газете "Аягөз жаңалықтары" от 14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10921544,5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4168895,4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13988,2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27590,0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6711070,9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11147070,5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–9219,0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13717,0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4498,0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–-234745,0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–234745,0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01 августа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2017 год     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8"/>
        <w:gridCol w:w="566"/>
        <w:gridCol w:w="878"/>
        <w:gridCol w:w="6179"/>
        <w:gridCol w:w="3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10921544,5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4168895,4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1020142,4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1020142,4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850538,4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167736,0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710637,0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710637,0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710637,0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2331323,0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3976,2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6711070,9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6711070,9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6711070,9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700314,0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2656229,9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5"/>
        <w:gridCol w:w="1035"/>
        <w:gridCol w:w="1035"/>
        <w:gridCol w:w="5135"/>
        <w:gridCol w:w="28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11147070,5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4233474,3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3914163,8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3841695,8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3832429,8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дорог, строительства и жилищной инспекции района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755595,6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2409708,9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1983025,7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1983025,7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1229882,3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717170,3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'Освещение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'Содержание мест захоронений и погребение безродных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416520,5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812576,6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812576,6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дорог, строительства и жилищной инспекции района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781651,7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755606,9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654525,6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Дефицит ( профицит)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ҮІ. Финансирование дефицита (использование профицита бюджета 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