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2c83" w14:textId="07f2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Бескарагайского района Восточно-Казахстанской области от 15 мая 2017 года № 185. Зарегистрировано Департаментом юстиции Восточно-Казахстанской области 23 мая 2017 года № 5033. Утратило силу постановлением акимата Бескарагайского района Восточно-Казахстанской области от 9 марта 2021 года № 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Бескарагайского района Восточно-Казахстанской области от 09.03.2021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квотирования рабочих мест для инвалидов, утвержденных приказом Министра здравоохранения и социального развития Республики Казахстан от 13 июня 2016 года № 498 (зарегистрирован в Реестре государственной регистрации нормативных правовых актов за № 14010), в целях оказания содействия занятости инвалидов, акимат Бескарагайского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Бескарагайском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Бескарагайского района Кисамиеву Р.Н.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И.о 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Бескарагайского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Рахметуллин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185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6062"/>
        <w:gridCol w:w="1778"/>
        <w:gridCol w:w="3151"/>
      </w:tblGrid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организации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Списочная численность работников (чел)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Размер квоты (%) от списочной численности работников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Букебаевский филиал Республиканского Государственного учреждения Государственный лесной природный резерват "Семей орманы" Комитета лесного хозяйства и животного мира Министерства Сельского хозяйства Республики Казахстан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Морозовский филиал Республиканского Государственного учреждения Государственный лесной природный резерват "Семей орманы" Комитета лесного хозяйства и животного мира Министерства Сельского хозяйства Республики Казахстан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Ромаданский филиал Республиканского Государственного учреждения Государственный лесной природный резерват "Семей орманы" Комитета лесного хозяйства и животного мира Министерства Сельского хозяйства Республики Казахстан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Канонерский филиал Республиканского Государственного учреждения Государственный лесной природный резерват "Семей орманы" Комитета лесного хозяйства и животного мира Министерства Сельского хозяйства Республики Казахстан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Государственный лесной природный резерват "Семей орманы" Комитета лесного хозяйства и животного мира Министерства Сельского хозяйства Республики Казахстан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Грачевский филиал Республиканского Государственного учреждения Государственный лесной природный резерват "Семей орманы" Комитета лесного хозяйства и животного мира Министерства Сельского хозяйства Республики Казахстан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Семеновский филиал Республиканского Государственного учреждения Государственный лесной природный резерват "Семей орманы" Комитета лесного хозяйства и животного мира Министерства Сельского хозяйства Республики Казахстан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Долонский филиал Республиканского Государственного учреждения Государственный лесной природный резерват "Семей орманы" Комитета лесного хозяйства и животного мира Министерства Сельского хозяйства Республики Казахстан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Комунальное Государственное казенное предприятие "Бескарагайская районная центральная больница" Управления здравоохранения Восточно-Казхстанской области 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Бегенский филиал Республиканского Государственного учреждения Государственный лесной природный резерват "Семей орманы" Комитета лесного хозяйства и животного мира Министерства Сельского хозяйства Республики Казахстан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