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dde00" w14:textId="08dde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по Бескарагайскому району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Бескарагайского районного акимата Восточно-Казахстанской области от 24 апреля 2017 года № 118. Зарегистрировано Департаментом юстиции Восточно-Казахстанской области 25 мая 2017 года № 5036. Утратило силу - постановлением акимата Бескарагайского района Восточно-Казахстанской области от 8 ноября 2017 года № 373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Бескарагайского района Восточно-Казахстанской области от 08.11.2017 № 373 (вводится в действие по истечении десяти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Республики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Бескарагайского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размеров подушевого финансирования и родительской платы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Бескарагайского района от 9 марта 2016 года № 91 "Об утверждении государственного образовательного заказа на дошкольное воспитание и обучения, размеров подушевого финансирования и родительской оплаты по Бескарагайскому району на 2016 год" (зарегистрировано в Реестре государственной регистрации нормативных правовых актов за номером 4483).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Кисамиеву Р.Н.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И.о.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Бескарагайского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Рахметуллин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апреля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118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размеры подушевого финансирования и родительской платы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4"/>
        <w:gridCol w:w="1664"/>
        <w:gridCol w:w="1664"/>
        <w:gridCol w:w="420"/>
        <w:gridCol w:w="1091"/>
        <w:gridCol w:w="1091"/>
        <w:gridCol w:w="1664"/>
        <w:gridCol w:w="1664"/>
        <w:gridCol w:w="13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на одного воспитанника в месяц, тенге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воспитанников, 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месяц, тенге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Республиканcкий бюджет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