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ded2" w14:textId="015d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Глуховского сельского округа от 17 ноября 2016 года № 1 "Об установлении карантина в крестьянских хозяйствах "Дархан" и "Саят" Глуховского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16 января 2017 года № 1. Зарегистрировано Департаментом юстиции Восточно-Казахстанской области 6 февраля 2017 года № 4874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Глуховского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Глуховского сельского округа от 17 ноября 2016 года № 1 "Об установление карантина в крестьянских хозяйствах "Дархан" и "Саят" Глуховского сельского округа Бескарагайского района" (зарегистрировано в Реестре государственной регистрации нормативных правовых актов за № 4768, опубликованное в районной газете "Бесқарағай тынысы" от 2 ноября 2016 года № 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Глуховского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