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6d23" w14:textId="6586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"Аккашар" в крестьянском хозяйстве "Серикбол" села Коянбай Ерназаровского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Ерназаровского сельского округа Бескарагайского района Восточно-Казахстанской области от 14 апреля 2017 года № 3. Зарегистрировано Департаментом юстиции Восточно-Казахстанской области 5 мая 2017 года № 5009. Утратило силу - решением акима Ерназаровского сельского округа Бескарагайского района Восточно-Казахстанской области от 28 июня 2017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Ерназаровского сельского округа Бескарагайского района Восточно-Казахстанской области от 28.06.2017 № 4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от 24 марта 2017 года за № 49, аким Ерназаровского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ограничительные мероприятия на участке "Аккашар" в крестьянском хозяйстве "Серикбол" села Коянбай Ерназаровского сельского округа Бескарагайского района, в связи с выявлением болезни бешенства.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 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Ерназаровского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