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6448" w14:textId="e15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6 декабря 2017 года № 16-3-VI. Зарегистрировано Департаментом юстиции Восточно-Казахстанской области 21 декабря 2017 года № 5346. Утратило силу решением Бородулихинского районного маслихата области Абай от 20 сентября 2022 года № 21-7-VII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20.09.022 </w:t>
      </w:r>
      <w:r>
        <w:rPr>
          <w:rFonts w:ascii="Times New Roman"/>
          <w:b w:val="false"/>
          <w:i w:val="false"/>
          <w:color w:val="ff0000"/>
          <w:sz w:val="28"/>
        </w:rPr>
        <w:t>№ 21-7-VII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 признанными решением суда поступившими в коммунальную собственность Бородулихинского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16-3-VI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Бородулихинского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Бородулихинского района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Бородулихинского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-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бюджета,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