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1fee0" w14:textId="d61f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Зайсанского района Восточно-Казахстанской области от 24 марта 2017 года № 142. Зарегистрировано Департаментом юстиции Восточно-Казахстанской области 18 апреля 2017 года № 4970.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2017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Зайсанского района Уали 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Зайсанского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марта 2017 года № 142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1338"/>
        <w:gridCol w:w="1338"/>
        <w:gridCol w:w="1338"/>
        <w:gridCol w:w="1338"/>
        <w:gridCol w:w="877"/>
        <w:gridCol w:w="877"/>
        <w:gridCol w:w="1339"/>
        <w:gridCol w:w="1339"/>
        <w:gridCol w:w="1108"/>
        <w:gridCol w:w="1108"/>
      </w:tblGrid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