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2e72" w14:textId="da32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20 декабря 2016 года № 9-1 "О бюджете Зайсанского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6 июня 2017 года № 13-1. Зарегистрировано Департаментом юстиции Восточно-Казахстанской области 12 июня 2017 года № 5064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30 мая 2017 года № 11/119-VI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№8/75-VІ "Об областном бюджете на 2017-2019 годы" (зарегистрировано в Реестре государственной регистрации нормативных правовых актов за номером 5053) Зайсанский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Зайсанского района на 2017-2019 годы" от 20 декабря 2016 года №9-1 (зарегистрировано в Реестре государственной регистрации нормативных правовых актов за номером 4810, опубликовано в № 4 районной газеты "Достык" от 18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6755420,5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- 1343130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70420,6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66377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5275492,9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6801268,7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25785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34035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8250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–0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-71633,2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71633,2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34035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8250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45848,2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Учесть, что в районном бюджете на 2017 год предусмотрены трансферты из областного бюджета в сумме 543955,9 тысяч тенге, согласно приложению 5.";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"8.Учесть, что в районном бюджете на 2017 год предусмотрены трансферты из республиканского бюджета и Национального фонда в сумме 1982151 тысяч тенге, согласно приложению 6.";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районного маслихата от 20 декабря 2016 года № 9-1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Р.Тауасаров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июня 2017 года за № 13-1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 за № 9-1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6755420,5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70420,6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5275492,9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5275492,9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5275492,9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6801268,7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414047,4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2739512,7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2317723,9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2269030,9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2190622,9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1642305,4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1036295,3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1033639,3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818013,2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570091,8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570091,8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363159,7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657215,2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657215,2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131917,5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-71633,2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июня 2017 года за № 13-1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декабря 2016 года № 9-1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6195"/>
        <w:gridCol w:w="4986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ветеринарных препаратов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хранение ветеринарных препаратов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157446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из областного бюджета бюджетам районов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84106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областного бюджета бюджетам районов в области образования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40708,9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543955,9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июня 2017 года за № 13-1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2016 года № 9-1 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республиканского бюджета и национального фонда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001"/>
        <w:gridCol w:w="347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450929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807106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июня 2017 года №13-1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декабря 2016 года № 7-1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сельских округов на 2017 год</w:t>
      </w:r>
    </w:p>
    <w:bookmarkEnd w:id="2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2161"/>
        <w:gridCol w:w="1276"/>
        <w:gridCol w:w="1605"/>
        <w:gridCol w:w="836"/>
        <w:gridCol w:w="1720"/>
        <w:gridCol w:w="1276"/>
        <w:gridCol w:w="1749"/>
        <w:gridCol w:w="106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Зайсан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Айнабулакского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15468,8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Биржанского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Дайырского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17546,9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Карабулакского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14681,3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Каратальского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Кенсайского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16444,3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2683,6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Сартерекского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15568,3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Шиликтинского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14944,5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164764,1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12154,3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33235,9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16582,2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