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3f13" w14:textId="9ba3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20 декабря 2016 года № 9-1 "О бюджете Зайсанского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ноября 2017 года № 19-5. Зарегистрировано Департаментом юстиции Восточно-Казахстанской области 6 декабря 2017 года № 5312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№8/75-VІ "Об областном бюджете на 2017-2019 годы" (зарегистрировано в Реестре государственной регистрации нормативных правовых актов за номером 5293)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2017-2019 годы" от 20 декабря 2016 года №9-1 (зарегистрировано в Реестре государственной регистрации нормативных правовых актов за номером 4810, опубликовано в № 4 районной газеты "Достык" от 18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7258065,2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- 1407709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13458,6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28760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5808137,6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7303913,4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19892,9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34035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14142,1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-65741,1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65741,1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34035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14142,1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45848,2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2017 год предусмотрены трансферты из областного бюджета в сумме 601049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"8.Учесть, что в районном бюджете на 2017 год предусмотрены трансферты из республиканского бюджета и Национального фонда в сумме 2457702,6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20 декабря 2016 года № 9-1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2017 года за № 19-5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за № 9-1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7258065,2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5808137,6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7303913,4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2337984,9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2289291,9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2210883,9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2452667,4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1180590,4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1242794,7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1242794,7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-65741,1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2017 года за № 19-5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№ 9-1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5924"/>
        <w:gridCol w:w="4769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ветеринарных препаратов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хранение ветеринарных препаратов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образования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144028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из областного бюджета бюджетам районов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40697,8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125697,8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19736,4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2017 года за № 19-5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№ 9-1 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и национального фонда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590"/>
        <w:gridCol w:w="3924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411774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799640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№ 19-5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№ 9-1 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сельских округов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087"/>
        <w:gridCol w:w="1549"/>
        <w:gridCol w:w="1550"/>
        <w:gridCol w:w="807"/>
        <w:gridCol w:w="1661"/>
        <w:gridCol w:w="1338"/>
        <w:gridCol w:w="1689"/>
        <w:gridCol w:w="1023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Зайсан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Айнабулакского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Биржанского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Дайырского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18061,7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Карабулакского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Каратальского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Кенсайского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Сартерекского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Шиликтинского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16849,6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