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d97ac" w14:textId="7fd97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Зыряновского района Восточно-Казахстанской области от 20 апреля 2017 года № 124. Зарегистрировано Департаментом юстиции Восточно-Казахстанской области 25 мая 2017 года № 5042. Утратило силу - постановлением акимата Зыряновского района Восточно-Казахстанской области от 19 марта 2018 года № 93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Зыряновского района Восточно-Казахстанской области от 19.03.2018 № 93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6)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населения",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"О социальной защите инвалидов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квотирования рабочих мест для инвалидов, утвержденных приказом Министра здравоохранения и социального развития Республики Казахстан от 13 июня 2016 года № 498 (зарегистрированных в Реестре государственной регистрации нормативных правовых актов № 14010), в целях оказания содействия занятости инвалидов, акимат Зыряновского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инвалидов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 в Зыряновском районе,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Зыряновского района от 24 октября 2016 года № 362 "Об установлении квоты рабочих мест для инвалидов" (зарегистрированное в Реестре государственной регистрации нормативных правовых актов за номером 4750, опубликованное в газетах "Пульс! Зыряновска" и "Көктас таңы" 15 декабря 2016 года № 50).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Зыряновского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Токсеитов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апреля 2017 года № 124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для которых устанавливается квота рабочих мест для инвалидов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9"/>
        <w:gridCol w:w="5919"/>
        <w:gridCol w:w="1986"/>
        <w:gridCol w:w="3236"/>
      </w:tblGrid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п\п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организаций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 (чел.)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 % ) от списочной численности работников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"Зыряновское многоотраслевое эксплуатационное предприятие" акимата Зыряновского района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4%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"Средигорненский"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"Осирис"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"Городская больница города Серебрянск Зыряновского района" управления здравоохранения Восточно-Казахстанской области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"Зыряновский сельскохозяйственный колледж"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"Зыряновское лесное хозяйство"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"Центральная районная больница Зыряновского района" управления здравоохранения Восточно-Казахстанской области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4%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"Плюс"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"Колор"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 государственное коммунальное предприятие "Культурно-досуговый центр "Горняк" акимата Зыряновского района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"Промтепло"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"Тургусунская средняя школа"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 8 города Зыряновска"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 4 города Серебрянск"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"Соловьевская средняя школа"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"Психоневрологический диспансер Зыряновского района"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"Зыряновский технологический колледж"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"Зыряннефтепродукт"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"Территориальный центр социального обслуживания инвалидов и престарелых Зыряновского района"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"Леснопристанская средняя школа"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 6 города Зыряновска"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 7 города Зыряновска"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 государственное коммунальное предприятие "Детский сад № 10 "Ладушки" акимата Зыряновского района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 государственное коммунальное предприятие "Детский сад № 14 "Катюша" акимата Зыряновского района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"Коррекционная неполная школа-интернат для детей-сирот с задержкой психического развития" управления образования Восточно-Казахстанской области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"Нивы Чапаево"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"Бородино"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"Зырян тәртіп"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"Школа-Лицей города Зыряновска"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"Октябрьская средняя школа"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 11 города Зыряновска"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 государственное коммунальное предприятие "Детский сад "Жасмин" акимата Зыряновского района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 государственное коммунальное предприятие "Детский сад "Карлыгаш" акимата Зыряновского района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"Марат Султан"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"Благотворительный коммерческий центр "Алва"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"Специализированная школа-интернат для детей с девиантным поведением" управления образования Восточно-Казахстанской области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"Коррекционная школа-интернат № 1" управления образования Восточно-Казахстанской области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"Коррекционная школа-интернат № 2 для детей с нарушением слуха и речи" управления образования Восточно-Казахстанской области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 государственное коммунальное предприятие "Детская музыкальная школа города Зыряновска акимата Зыряновского района"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"Реабилитационный центр для инвалидов  в поселке Грехово Зыряновского района Восточно-Казахстанской области" управления координации занятости и социальных программ Восточно-Казахстанской области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