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e7822" w14:textId="d7e78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Зыряновского района от 23 декабря 2016 года № 11/2-VI "О бюджете Зыряновского района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Зыряновского района Восточно-Казахстанской области от 5 июня 2017 года № 18/2-VI. Зарегистрировано Департаментом юстиции Восточно-Казахстанской области 22 июня 2017 года № 5092. Утратило силу решением маслихата района Алтай Восточно-Казахстанской области от 26 февраля 2019 года № 45/3-VI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Алтай Восточно-Казахстанской области от 26.02.2019 </w:t>
      </w:r>
      <w:r>
        <w:rPr>
          <w:rFonts w:ascii="Times New Roman"/>
          <w:b w:val="false"/>
          <w:i w:val="false"/>
          <w:color w:val="ff0000"/>
          <w:sz w:val="28"/>
        </w:rPr>
        <w:t>№ 45/3-VI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30 мая 2017 года № 11/119-VI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2016 года № 8/75-VI "Об областном бюджете на 2017-2019 годы" (зарегистрировано в Реестре государственной регистрации нормативных правовых актов за № 5053), маслихат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от 23 декабря 2016 года № 11/2-VI "О бюджете Зыряновского района на 2017-2019 годы" (зарегистрировано в Реестре государственной регистрации нормативных правовых актов за № 4817, опубликовано 19 января 2017 года в газете "Пульс Зыряновска - Көктас таңы", № 3) следующие изменения и дополнения: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Зыряновского района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7603679,3 тысяч тенге, в том числе: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2850922,0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22598,0 тысяча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93100,0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4637059,3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7735776,5 тысяч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17359,0 тысяч тенге, в том числе: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23825,0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6466,0 тысяч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-149456,2 тысяч тенге;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149456,2 тысяч тенге.";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перечень расходов по администраторам бюджетных программ акимов городов районного значения, поселков, сел, сельских округов,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 14, 15, 16, 17.";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приложениями 14, 15, 16, 17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Ледянкин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Зыряновского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июня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11/2-VI</w:t>
            </w:r>
          </w:p>
        </w:tc>
      </w:tr>
    </w:tbl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1228"/>
        <w:gridCol w:w="791"/>
        <w:gridCol w:w="5338"/>
        <w:gridCol w:w="40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7603679,3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2850922,0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1076447,0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1076447,0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805059,0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474297,0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134444,0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195158,0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188916,0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73458,0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4637059,3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4637059,3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4637059,3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573"/>
        <w:gridCol w:w="1209"/>
        <w:gridCol w:w="1209"/>
        <w:gridCol w:w="5462"/>
        <w:gridCol w:w="29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7735776,5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526132,5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398245,0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119662,0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257908,0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252708,0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33921,2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63725,5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14309,5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14309,5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3780000,7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556445,0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556445,0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255441,0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301004,0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3087121,7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3085003,7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2800822,7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154803,0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136434,0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136434,0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607982,0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524571,0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524571,0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115522,0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1393705,1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973710,0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 строительство, реконструкция жилья коммунального жилищного фонда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503830,0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468480,0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412404,4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412404,4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188807,1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216502,0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 и озеленение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303656,0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139142,0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139142,0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139142,0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102258,0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314646,3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314646,3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87146,3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58356,3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200316,0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350063,6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350063,6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26987,6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26987,6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294403,0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294403,0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276487,3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276487,3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276487,3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156937,0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54102,3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-149456,2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149456,2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132098,2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132098,2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132098,2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июня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11/2-VI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услуги по обеспечению деятельности акима района в городе, города районного значения, поселка, села, сельского округа на 2017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5"/>
        <w:gridCol w:w="2482"/>
        <w:gridCol w:w="7343"/>
      </w:tblGrid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Зыряновск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42514,0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Серебрянск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33218,0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Зубовск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13881,0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Новая Бухтарма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17278,0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Октябрьский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12749,0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Прибрежный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10975,0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Первороссийского сельского округа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14742,0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Парыгинского сельского округа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12451,0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Никольского сельского округа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12722,0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Соловьевского сельского округа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13410,0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Средигорного сельского округа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13092,0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Чапаевского сельского округа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14584,0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Северного сельского округа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13240,0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Тургусунского сельского округа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11933,0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Малеевского сельского округа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252708,0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июня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11/2-VI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Капитальные расходы государственного органа в городах районного значения, поселках, селах, сельских округах на 2017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9"/>
        <w:gridCol w:w="3146"/>
        <w:gridCol w:w="7065"/>
      </w:tblGrid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Средигорного сельского округа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Северного сельского округа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Малеевского сельского округа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июня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11/2-VI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обеспечение функционирования автомобильных дорог в городах районного значения, поселках, селах, сельских округах на 2017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5"/>
        <w:gridCol w:w="2884"/>
        <w:gridCol w:w="7501"/>
      </w:tblGrid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Зыряновск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15900,0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Серебрянск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Прибрежный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1740,0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Парыгинского сельского округа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Никольского сельского округа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Чапаевского сельского округа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Северного сельского округа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Тургусунского сельского округа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Малеевского сельского округа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июня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11/2-VI</w:t>
            </w:r>
          </w:p>
        </w:tc>
      </w:tr>
    </w:tbl>
    <w:bookmarkStart w:name="z3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освещение улиц в населенных пунктах на 2017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9"/>
        <w:gridCol w:w="2707"/>
        <w:gridCol w:w="7404"/>
      </w:tblGrid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Зыряновск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июня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11/2-VI</w:t>
            </w:r>
          </w:p>
        </w:tc>
      </w:tr>
    </w:tbl>
    <w:bookmarkStart w:name="z4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обеспечение санитарии населенных пунктов на 2017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1"/>
        <w:gridCol w:w="2994"/>
        <w:gridCol w:w="6885"/>
      </w:tblGrid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Зыряновск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июня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11/2-VI</w:t>
            </w:r>
          </w:p>
        </w:tc>
      </w:tr>
    </w:tbl>
    <w:bookmarkStart w:name="z4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благоустройство и озеленение населенных пунктов на 2017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1"/>
        <w:gridCol w:w="2994"/>
        <w:gridCol w:w="6885"/>
      </w:tblGrid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Зыряновск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июня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11/2-VI</w:t>
            </w:r>
          </w:p>
        </w:tc>
      </w:tr>
    </w:tbl>
    <w:bookmarkStart w:name="z4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капитальный и средний ремонт автомобильных дорог и улиц населенных пунктов на 2017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5"/>
        <w:gridCol w:w="2884"/>
        <w:gridCol w:w="7501"/>
      </w:tblGrid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Зыряновск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Парыгинского сельского округа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