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0988" w14:textId="aa90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Зыряновского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6 ноября 2017 года № 385. Зарегистрировано Департаментом юстиции Восточно-Казахстанской области 28 ноября 2017 года № 5294. Утратило силу постановлением акимата района Алтай Восточно-Казахстанской области от 10 декабря 2019 года № 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Алтай Восточно-Казахстанской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Зыряновского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 и жилищной инспекции Зыряновского района" (Сахариев М.А.) принять иные меры, вытекающие из данного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Зыряновского района Букатова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СОГЛАСОВАННО: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учреждения "Управление 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транспорта и автомобильных дорог Восточно-Казахстанской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_________________М. Мусатаев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06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ноября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ноября 2017 года № 385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Зыряновского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2047"/>
        <w:gridCol w:w="2263"/>
        <w:gridCol w:w="1279"/>
        <w:gridCol w:w="297"/>
        <w:gridCol w:w="433"/>
        <w:gridCol w:w="568"/>
        <w:gridCol w:w="1280"/>
        <w:gridCol w:w="45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</w:tblGrid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километров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Автомобильные дороги районного 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ачения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Зыряновский район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Крестовка, км 0-6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Орловка, км 0-7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Зыряновск-Зубовск-Парыгино, км 0-12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Зыряновск-Лесная Пристань-Богатырево-Быково, км 0-33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Путинцево, км 0-3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KFZR-53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Зыряновск-Подорленок-Бородино-Никольск, км 0-43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Феклистовка, км 0-1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Прибрежный, км 0-7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городу Серебрянск, км 0-3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поселку Новая Бухтарма, км 0-2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Октябрьской переправе, км 0-4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Бедаревка, км 0-7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Парыгино-Кутиха, км 0-10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Соловьево-Ново-Крестьянка, км 0-7,5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Зубовск- Малеевск, км 0-12,5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Зубовск-Парыгино, км 0-10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Восточное-Алтынсай, км 0-3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Подорленок, км 0-2,5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Новокалиновск, км 0-2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Путинцева-Бобровка, км 0-10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Бояновск, км 0-1,5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Дородница, км 0-5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Васильевка, км 0-1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Заводника, км 0-2,5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Ермаковка, км 0-10,5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Кировское, км 0-7,5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Парыгино-Технологическая трасса, км 0-6,3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подъезд к турбазам поселка Новая-Бухтарма, км 0-7,5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KFZR-162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Феклистовка -Кировское - Усть-Каменогорск –Ушановское -Северное, км 0-7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по улице Зыряновская, км 0-2,38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по улице Проходная, км 0-1,61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технологической дороги Зыряновск-Путинцево, км 0-8,73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дорога шахта Путинцево-Малеевская, км 0-13,42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технологической дороги шахта Малеевская-Путинцево, км 0-4,02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"/>
        <w:gridCol w:w="1698"/>
        <w:gridCol w:w="1878"/>
        <w:gridCol w:w="1062"/>
        <w:gridCol w:w="471"/>
        <w:gridCol w:w="471"/>
        <w:gridCol w:w="1062"/>
        <w:gridCol w:w="471"/>
        <w:gridCol w:w="1062"/>
        <w:gridCol w:w="472"/>
        <w:gridCol w:w="472"/>
        <w:gridCol w:w="641"/>
        <w:gridCol w:w="472"/>
        <w:gridCol w:w="809"/>
        <w:gridCol w:w="472"/>
        <w:gridCol w:w="473"/>
      </w:tblGrid>
      <w:tr>
        <w:trPr>
          <w:trHeight w:val="30" w:hRule="atLeast"/>
        </w:trPr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типам покрытия, километров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насажде-ния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Асфальто-бетонное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Гравийно-щебенчатая</w:t>
            </w:r>
          </w:p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Грунтовая</w:t>
            </w:r>
          </w:p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</w:p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</w:p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километровов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Снегозащи-та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гравийная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щебҰнчатая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Автомобильные дороги районного 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ачения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Зыряновский район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Крестовка, км 0-6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Орловка, км 0-7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ZR-51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Зыряновск-Зубовск-Парыгино, км 0-12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ZR-52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Зыряновск-Лесная Пристань-Богатырево-Быково, км 0-33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Путинцево, км 0-3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KFZR-53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Зыряновск-Подорленок-Бородино-Никольск, км 0-43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Феклистовка, км 0-1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Прибрежный, км 0-7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ZR-389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городу Серебрянск, км 0-3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поселку Новая Бухтарма, км 0-2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Октябрьской переправе, км 0-4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Бедаревка, км 0-7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ZR-159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Парыгино-Кутиха, км 0-10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Соловьево-Ново-Крестьянка, км 0-7,5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ZR-160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Зубовск- Малеевск, км 0-12,5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ZR-161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Зубовск-Парыгино, км 0-10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Восточное-Алтынсай, км 0-3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Подорленок, км 0-2,5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Новокалиновск, км 0-2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Путинцева-Бобровка, км 0-10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Бояновск, км 0-1,5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ZR-399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Дородница, км 0-5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Васильевка, км 0-1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Заводника, км 0-2,5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Ермаковка, км 0-10,5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Кировское, км 0-7,5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Парыгино-Технологическая трасса, км 0-6,3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подъезд к турбазам поселка Новая-Бухтарма, км 0-7,5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KFZR-162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Феклистовка -Кировское - Усть-Каменогорск –Ушановское -Северное, км 0-7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по улице Зыряновская, км 0-2,38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по улице Проходная, км 0-1,61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технологической дороги Зыряновск-Путинцево, км 0-8,73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дорога шахта Путинцево-Малеевская, км 0-13,42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технологической дороги шахта Малеевская-Путинцево, км 0-4,02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