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df5e" w14:textId="96fd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приватизации районного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6 февраля 2017 года № 68. Зарегистрировано Департаментом юстиции Восточно-Казахстанской области 13 марта 2017 года № 4898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01 марта 2011 года "О государственном имуществе"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1.Приватизировать районное коммунальное имущество,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2.Государственному учреждению "Отдел экономики и финансов Катон-Карагайского района" в установленном законодательством порядке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3.Отменить постановление Катон-Карагайского районного акимата "О приватизации районного коммунального имущества" от 9 января 2017 года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4.Контроль за исполнением настоящего постановления возложить на заместителя акима района Бексултанова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районного коммунального имущества, подлежащего приватизации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8488"/>
        <w:gridCol w:w="2110"/>
        <w:gridCol w:w="1353"/>
      </w:tblGrid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здание школы в селе Акшарбак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село Акшарбак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семейной врачебной амбулатории в селе Урыль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село Урыль, улица Кабанбай батыра,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Урыльского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гаража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село Улкен Нарын, улица Абылайхана, № 96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Улкен Нарынского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31605, государственный номер F247PP, 2001 года выпуска, цвет вишневый, кузов № 10003281, двигатель № Н\У.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село Улкен Нарын, улица Тумашинова,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"Катон-Карагайский центр культуры и досуга населения"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32213224, государственный номер 326 AR16, 1999 года выпуска, цвет белый, кузов № 322100Х0142313, двигатель № Н\У.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Катон-Карагайский район, село Улкен Нарын, улица Тумашинова,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"Катон-Карагайский центр культуры и досуга населения"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