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08e4" w14:textId="dbb0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Катон-Карагайскому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26 июля 2017 года № 261. Зарегистрировано Департаментом юстиции Восточно-Казахстанской области 25 августа 2017 года № 5179. Утратило силу постановлением акимата Катон-Карагайского района Восточно-Казахстанской области от 16 июля 2018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Катон-Карагайского района Восточно-Казахстанской области от 16.07.2018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мая 2016 года № 412 "Об утверждении Правил квотирования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(зарегистрирован в Реестре государственной регистрации нормативных правовых актов за № 13898),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в размере одного процента от списочной численности работников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Р. Курмамбаева.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26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Катон-Карагайскому району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4691"/>
        <w:gridCol w:w="1922"/>
        <w:gridCol w:w="2682"/>
        <w:gridCol w:w="1840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Сеиткамзы Ластаева"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 государственное учреждение "Катон-Карагайский государственный национальный природный парк"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"Калинина"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Восточно-Казахстанского областного управления здравоохранения "Катон-Карагайская центральная районная больница"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