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fc8c" w14:textId="a79f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20 декабря 2016 года № 7/3-VI "О бюджете Курчумского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12 октября 2017 года № 14/6-VI. Зарегистрировано Департаментом юстиции Восточно-Казахстанской области 24 октября 2017 года № 5247.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6 октября 2017 года № 14/155-VI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9 декабря 2016 года № 8/75-VI "Об областном бюджете на 2017-2019 годы" (зарегистрирован в Реестре государственной регистрации нормативных правовых актов за номером 5230),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района на 2017-2019 годы" от 20 декабря 2016 года № 7/3-VI (зарегистрирован в Реестре государственной регистрации нормативных правовых актов за номером 4813, опубликован в Эталонном контрольном банке нормативных правовых актов Республики Казахстан в электронном виде 24 января 2017 года, газетах "Рауан - Заря" № 3 от 21 января 2017 года, № 4 от 28 января 2017 года, № 5 от 4 февраля 2017 года)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новой редакции: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"доходы - 5034574,8 тысяч тенге, в том числе по: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- 590953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- 23251,6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- 28613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- 4391757,2 тысяч тенге;";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новой редакции: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 - 5098602 тысяч тенге;";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новой редакции: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- 29466,5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- 41964,5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- 12498 тысяч тенге;";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новой редакции: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- - 93493,7 тысяч тенге;";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-93493,7 тысяч тенге;";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14/6-VI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7/3-VI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878"/>
        <w:gridCol w:w="566"/>
        <w:gridCol w:w="878"/>
        <w:gridCol w:w="6493"/>
        <w:gridCol w:w="29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5034574,8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590953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41948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23251,6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3775,6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бюджетным кредитам, выданным из местного бюджета физическим лицам.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продажу права аренды земельных участков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4391757,2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4391757,2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4391757,2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377625,2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566221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3447911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626"/>
        <w:gridCol w:w="1034"/>
        <w:gridCol w:w="1034"/>
        <w:gridCol w:w="6316"/>
        <w:gridCol w:w="2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5098602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3032148,2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2655699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2580162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102356,2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102356,2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21259,5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целевые трансфертов, выделенных из республиканского бюджета за счет целевого трансферта из Национального фонда РК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29466,5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-93493,7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93493,7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41308,5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