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a65e" w14:textId="943a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8 ноября 2017 года № 15/3-VI. Зарегистрировано Департаментом юстиции Восточно-Казахстанской области 27 ноября 2017 года № 5288. Утратило силу решением Курчумского районного маслихата Восточно-Казахстанской области от 30 марта 2022 года № 17/9-VII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17/9-VII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> Экологического кодекса Республики Казахстан от 9 января 2007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 управления бесхозяйными отходами, признанными решением суда поступившими в коммунальную собственность Курчумского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Айкенев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 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2017 года № 15/3-VI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</w:t>
      </w:r>
      <w:r>
        <w:br/>
      </w:r>
      <w:r>
        <w:rPr>
          <w:rFonts w:ascii="Times New Roman"/>
          <w:b/>
          <w:i w:val="false"/>
          <w:color w:val="000000"/>
        </w:rPr>
        <w:t>управления бесхозяйными отходами, признанными решением суда поступившими в коммунальную собственность Курчумского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управления бесхозяйными отходами, признанными решением суда поступившими в коммунальную собственность Курчумского района,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Курчумского района (далее -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-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Оценка, учет, дальнейшее использование и реализация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 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