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2bde4" w14:textId="dc2bd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20 декабря 2016 года № 7/3-VI "О бюджете Курчумского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4 декабря 2017 года № 16/2-VI. Зарегистрировано Департаментом юстиции Восточно-Казахстанской области 11 декабря 2017 года № 5330.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- Казахстанского областного маслихата от 23 ноября 2017 года № 15/172-VI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- Казахстанского областного маслихата от 9 декабря 2016 года № 8/75-VI "Об областном бюджете на 2017-2019 годы" (зарегистрировано в Реестре государственной регистрации нормативных правовых актов за номером 5293), Курчумский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Курчумского района на 2017-2019 годы" от 20 декабря 2016 года № 7/3-VI (зарегистрированного в Реестре государственной регистрации нормативных правовых актов за номером 4813, опубликовано в газете "Рауан-Заря" № 3 от 21 января 2017 года, № 4 от 28 января 2017 года, № 5 от 4 февраля 2017 года, № 6 от 11 февраля 2017 года):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новой редакции: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"доходы - 4629449,8 тысяч тенге, в том числе по: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- 590953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- 23251,6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- 28613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- 3986632,2 тысяч тенге;";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новой редакции: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"затраты - 4693477 тысяч тенге;";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изложить в новой редакции: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"чистое бюджетное кредитование - 29466,5 тысяч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- 41964,5 тысяч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- 12498 тысяч тенге;";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изложить в новой редакции: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"дефицит (профицит) бюджета - - 93493,7 тысяч тенге;";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новой редакции: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(использование профицита) бюджета -93493,7 тысяч тенге;";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Айкенев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Курчумского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Саганаков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7/3-VI</w:t>
            </w:r>
          </w:p>
        </w:tc>
      </w:tr>
    </w:tbl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913"/>
        <w:gridCol w:w="588"/>
        <w:gridCol w:w="913"/>
        <w:gridCol w:w="6263"/>
        <w:gridCol w:w="30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4629449,8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590953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266720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266720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236285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214464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214464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214464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33071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33071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44892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41948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10313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23251,6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3775,6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бюджетным кредитам, выданным из местного бюджета физическим лицам.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находящихся в коммунальной собственности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18684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28613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26463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продажу права аренды земельных участков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3986632,2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3986632,2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3986632,2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371182,2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167539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3447911</w:t>
            </w:r>
          </w:p>
        </w:tc>
      </w:tr>
    </w:tbl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626"/>
        <w:gridCol w:w="1034"/>
        <w:gridCol w:w="1034"/>
        <w:gridCol w:w="6316"/>
        <w:gridCol w:w="2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4693477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369853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225236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222604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116337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3020722,2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199851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199851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2718840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2645025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2569992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102031,2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102031,2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40814,2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169159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169159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167539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223362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116936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116936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116936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146597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146597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110789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88863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110271,2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110271,2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110271,2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целевые трансфертов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21259,5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целевые трансфертов, выделенных из республиканского бюджета за счет целевого трансферта из Национального фонда РК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29466,5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41964,5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41964,5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41964,5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41964,5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41964,5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-93493,7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93493,7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41308,5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41308,5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41308,5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64683,2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64683,2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