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bccf" w14:textId="37eb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сельского округа, Самарского сельского округа, сельского округа имени К. Аухадиева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2017 года № 19-2. Зарегистрировано Департаментом юстиции Восточно-Казахстанской области 17 января 2018 года № 5437. Утратило силу - решением Кокпектинского районного маслихата Восточно-Казахстанской области от 28 декабря 2018 года № 31-2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декабря 2017 года № 18-2 "О Кокпектинском районном бюджете на 2018-2020 годы" (зарегистрировано в Реестре государственной регистрации нормативных правовых актов за № 5355), Кокпектинский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Кокпектинского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55 803,1 тысяч тенге, в том числе:</w:t>
      </w:r>
    </w:p>
    <w:bookmarkEnd w:id="2"/>
    <w:bookmarkStart w:name="z8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24 607,0 тысяч тенге;</w:t>
      </w:r>
    </w:p>
    <w:bookmarkEnd w:id="3"/>
    <w:bookmarkStart w:name="z8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10 375,0 тысяч тенге;</w:t>
      </w:r>
    </w:p>
    <w:bookmarkEnd w:id="4"/>
    <w:bookmarkStart w:name="z8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5"/>
    <w:bookmarkStart w:name="z9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20 821,1 тысяч тенге;</w:t>
      </w:r>
    </w:p>
    <w:bookmarkEnd w:id="6"/>
    <w:bookmarkStart w:name="z9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55 803,1 тысяч тенге;</w:t>
      </w:r>
    </w:p>
    <w:bookmarkEnd w:id="7"/>
    <w:bookmarkStart w:name="z9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9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bookmarkStart w:name="z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4"/>
    <w:bookmarkStart w:name="z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тенге, в том числе:</w:t>
      </w:r>
    </w:p>
    <w:bookmarkEnd w:id="15"/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6"/>
    <w:bookmarkStart w:name="z1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7"/>
    <w:bookmarkStart w:name="z1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Кокпектинского сельского округа на 2018 год объем субвенции в сумме 20 367,0 тысяч тенге.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Кокпектинского сельского округа на 2018 год целевые текущие трансферты из районного и областного бюджетов в размере 454,1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Кокпектинского сельского округа на 2018 год.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Кокпектинского районного маслихата Восточно-Казахстанской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Самарского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2"/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57 314,3 тысяч тенге, в том числе:</w:t>
      </w:r>
    </w:p>
    <w:bookmarkEnd w:id="23"/>
    <w:bookmarkStart w:name="z10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27 128,0 тысяч тенге;</w:t>
      </w:r>
    </w:p>
    <w:bookmarkEnd w:id="24"/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3 013,1 тысяч тенге;</w:t>
      </w:r>
    </w:p>
    <w:bookmarkEnd w:id="25"/>
    <w:bookmarkStart w:name="z1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26"/>
    <w:bookmarkStart w:name="z1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27 173,2 тысяч тенге;</w:t>
      </w:r>
    </w:p>
    <w:bookmarkEnd w:id="27"/>
    <w:bookmarkStart w:name="z1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57 314,3 тысяч тенге;</w:t>
      </w:r>
    </w:p>
    <w:bookmarkEnd w:id="28"/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9"/>
    <w:bookmarkStart w:name="z1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30"/>
    <w:bookmarkStart w:name="z1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1"/>
    <w:bookmarkStart w:name="z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2"/>
    <w:bookmarkStart w:name="z1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33"/>
    <w:bookmarkStart w:name="z1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34"/>
    <w:bookmarkStart w:name="z1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35"/>
    <w:bookmarkStart w:name="z1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тенге, в том числе:</w:t>
      </w:r>
    </w:p>
    <w:bookmarkEnd w:id="36"/>
    <w:bookmarkStart w:name="z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37"/>
    <w:bookmarkStart w:name="z11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38"/>
    <w:bookmarkStart w:name="z11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Самарского сельского округа на 2018 год объем субвенции в сумме 26 149,0 тысяч тенге.</w:t>
      </w:r>
    </w:p>
    <w:bookmarkEnd w:id="40"/>
    <w:bookmarkStart w:name="z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бюджете Самарского сельского округа на 2018 год целевые текущие трансферты из районного и областного бюджетов в размере 1 024,2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Самарского сельского округа на 2018 год. </w:t>
      </w:r>
    </w:p>
    <w:bookmarkEnd w:id="42"/>
    <w:bookmarkStart w:name="z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имени К. Аухадиева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25 443,8 тысяч тенге, в том числе: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4 469,0 тысяч тенге;</w:t>
      </w:r>
    </w:p>
    <w:bookmarkEnd w:id="45"/>
    <w:bookmarkStart w:name="z1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796,8 тысяч тенге;</w:t>
      </w:r>
    </w:p>
    <w:bookmarkEnd w:id="46"/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47"/>
    <w:bookmarkStart w:name="z1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20 178,0 тысяч тенге;</w:t>
      </w:r>
    </w:p>
    <w:bookmarkEnd w:id="48"/>
    <w:bookmarkStart w:name="z1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25 443,8 тысяч тенге;</w:t>
      </w:r>
    </w:p>
    <w:bookmarkEnd w:id="49"/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50"/>
    <w:bookmarkStart w:name="z12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51"/>
    <w:bookmarkStart w:name="z12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52"/>
    <w:bookmarkStart w:name="z1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53"/>
    <w:bookmarkStart w:name="z1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54"/>
    <w:bookmarkStart w:name="z13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55"/>
    <w:bookmarkStart w:name="z1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56"/>
    <w:bookmarkStart w:name="z1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тенге, в том числе:</w:t>
      </w:r>
    </w:p>
    <w:bookmarkEnd w:id="57"/>
    <w:bookmarkStart w:name="z1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58"/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59"/>
    <w:bookmarkStart w:name="z1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сельского округа имени К. Аухадиева на 2018 год объем субвенции в сумме 19 866,0 тысяч тенге.</w:t>
      </w:r>
    </w:p>
    <w:bookmarkEnd w:id="61"/>
    <w:bookmarkStart w:name="z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бюджете сельского округа имени К. Аухадиева на 2018 год целевые текущие трансферты из областного бюджета в размере 312,0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Кокпектинского районного маслихата Восточно-Казахстанской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имени К. Аухадиева на 2018 год. </w:t>
      </w:r>
    </w:p>
    <w:bookmarkEnd w:id="63"/>
    <w:bookmarkStart w:name="z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4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2018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55 803,1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55 803,1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4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4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4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2018 год  в бюджет Кокпектинского сельского округа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5209"/>
        <w:gridCol w:w="4370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округов, переходящих на самостоятельный четвертый уровень бюджета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292,1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сопровождение программы Е-халық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4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бюджета Кокпектинского сельского округа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Кокпектинского районного маслихата Восточно-Казахстанской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963"/>
        <w:gridCol w:w="2031"/>
        <w:gridCol w:w="1495"/>
        <w:gridCol w:w="63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5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2018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27 173,2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27 173,2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57 314,3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35 210,6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5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5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5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2018 год  в бюджет Самарского сельского округа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4880"/>
        <w:gridCol w:w="4870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округов, переходящих на самостоятельный четвертый уровень бюджета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Самарское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5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 бюджета Самарского сельского округа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963"/>
        <w:gridCol w:w="2031"/>
        <w:gridCol w:w="1495"/>
        <w:gridCol w:w="63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2018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Кокпектинского районного маслихата Восточно-Казахстанской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18 673,8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117"/>
        <w:gridCol w:w="4717"/>
        <w:gridCol w:w="31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2018 год в бюджет сельского округа имени К. Аухадиева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Кокпектинского районного маслихата Восточно-Казахстанской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5537"/>
        <w:gridCol w:w="5046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 переходящих на самостоятельный четвертый уровень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6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бюджета сельского округа имени К. Аухадиева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963"/>
        <w:gridCol w:w="2031"/>
        <w:gridCol w:w="1495"/>
        <w:gridCol w:w="63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