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61e7" w14:textId="2236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 по Тарбагатайскому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3 ноября 2017 года № 506. Зарегистрировано Департаментом юстиции Восточно-Казахстанской области 22 ноября 2017 года № 5286. Утратило силу - постановлением акимата Тарбагатайского района Восточно-Казахстанской области от 18 июня 2018 года № 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18.06.2018 № 322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 от 23 января 2001 года,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по Тарбагатайскому району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акимата от 15 марта 2017 года № 93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2017 год" (зарегистрировано в Реестре государственной регистрации нормативных правовых актов № 4938, опубликовано от 7 апреля 2017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Мауадинов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№506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Тарбагатайскому району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1351"/>
        <w:gridCol w:w="1351"/>
        <w:gridCol w:w="2061"/>
        <w:gridCol w:w="2062"/>
        <w:gridCol w:w="2062"/>
        <w:gridCol w:w="2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(человек)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на одного воспитанника в месяц максимальный предельный объем, тенге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максимальный предельный объем, тенге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сады, ясли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 школа-детский сад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 школа-детский сад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