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9149" w14:textId="7ed9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от 23 декабря 2016 года № 10-2 "О бюджете Тарбагатайского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5 декабря 2017 года № 19-2. Зарегистрировано Департаментом юстиции Восточно-Казахстанской области 8 декабря 2017 года № 5323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ноября 2017 года № 15/172-VI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5293)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2017-2019 годы" от 23 декабря 2016 года № 10-2 (зарегистрировано в Реестре государственной регистрации нормативных правовых актов за номером 4806)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8 834 110,5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798 001,0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3 092,0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3 800,0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8 029 217,5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8 904 224,7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49 231,8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64 666,0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15 434,2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- 119 346,0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119 346,0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64 666,0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15 434,2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70 114,2 тысяч тенге."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районном бюджете на 2017 год предусмотрены целевые трансферты из областного бюджета в сумме – 1 661 179,1 тысяч тенге.";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районном бюджете на 2017 год предусмотрены целевые трансферты из республиканского бюджета в сумме – 1 275 404,4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4, 5 к настоящему решению.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2016 года № 10-2 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2017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8 834 110,5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798 001,0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383 855,0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383 855,0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8 029 217,5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8 029 217,5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8 029 217,5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8 904 224,7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569 468,5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455 892,0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93 186,5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649 453,0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649 453,0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3 768 929,0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3 614 550,0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3 485 283,0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586 835,4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187 840,4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184 733,4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363 840,0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363 840,0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1 960 938,4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1 807 269,1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1 807 269,1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115 100,3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337 342,0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21 728,5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82 108,5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56 699,5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380 855,0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373 271,0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373 271,0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373 271,0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129 072,4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129 072,4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129 072,4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-119 346,0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2017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2016 года №10-2 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2017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39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312 097,0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283 718,0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Аксуатского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Тугылского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Ыргызбайского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Кабанбайского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Кокжиринского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Кумгольского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 кесикского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Ойшиликского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Аксуатского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Кабанбайского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Тугылского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 кесикского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Ыргызбайского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Кумгольского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Ойшиликского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Тугылского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2017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№10-2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2017 год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003"/>
        <w:gridCol w:w="1362"/>
        <w:gridCol w:w="1362"/>
        <w:gridCol w:w="3878"/>
        <w:gridCol w:w="3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бюджета развития 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1 782 569,1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1 777 269,1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2017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10-2 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4239"/>
        <w:gridCol w:w="36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областного бюджета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1 661 179,1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773 653,0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659 095,0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639 806,0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639 806,0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114 558,0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114 558,0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55 158,0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134 170,0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134 170,0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134 170,0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631 547,1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574 478,1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574 478,1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574 478,1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2017 года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"23"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10-2 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5"/>
        <w:gridCol w:w="1105"/>
        <w:gridCol w:w="5470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1 275 404,4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