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d91c" w14:textId="593d9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Аксуатского сельского округа Тарбагатайского района на 2018 -2020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28 декабря 2017 года № 21-2. Зарегистрировано Департаментом юстиции Восточно-Казахстанской области 10 января 2018 года № 5415. Утратило силу решением Тарбагатайского районного маслихата Восточно-Казахстанской области от 3 января 2019 года № 33-2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 нормативных правовых актов за № 5357)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Аксуатского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- 41 948,1 тысяч тенге, в том числе:</w:t>
      </w:r>
    </w:p>
    <w:bookmarkEnd w:id="2"/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- 25 019,0 тысяч тенге;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- 2 785,0 тысяч тенге;</w:t>
      </w:r>
    </w:p>
    <w:bookmarkEnd w:id="4"/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14 144,1 тысяч тенге;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- 41 948,1 тысяч тенге;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Аксуатского сельского округа Тарбагатайского района на 2018 год установлен объем субвенции, передаваемый из районного бюджета в сумме 12512,0 тысяч тенге.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Аксуатского сельского округа Тарбагатайского района на 2018 год предусмотрены целевые текущие трансферты из районного бюджета в сумме – 1 632,1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</w:p>
        </w:tc>
      </w:tr>
    </w:tbl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2018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41 948,1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13 959,0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11 611,0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14 144,1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14 144,1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41 948,1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38 448,1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38 448,1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38 448,1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37 707,1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</w:p>
        </w:tc>
      </w:tr>
    </w:tbl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26 877,0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13 270,0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21-2</w:t>
            </w:r>
          </w:p>
        </w:tc>
      </w:tr>
    </w:tbl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27 952,0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