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0696" w14:textId="7850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Уланского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25 апреля 2017 года № 170. Зарегистрировано Департаментом юстиции Восточно-Казахстанской области 1 июня 2017 года № 5052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районного значения Уланского района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государственное учреждение "Отдел жилищно-коммунального хозяйства, пассажирского транспорта и автомобильных дорог Уланского района" балансосодержателем и уполномоченным органом по управлению автомобильными дорогами районного значения Уланского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постановления возложить на заместителя акима района Р. Манапова.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управления пассажирского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транспорта и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Мусатаев М.Х.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г."25" марта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от 25 марта 2017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Уланского района Восточно-Казахстанской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4502"/>
        <w:gridCol w:w="3586"/>
        <w:gridCol w:w="2596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Индекс автомобильной дороги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автомобильной дороги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протяженность, км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Алмасай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дорога – Айыртау – Новая – Канайка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дорога – Уланское – Бозанбай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Жанузак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– Акжартас – Кызылсу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Желдиозек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Мамай батыра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Таргын – Асубулак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Верхнее Тайынты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Манат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 – Огневка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Смолянка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Асубулак – Белогорский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дорога – Нижние Тайынты – Асубулак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Герасимовка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Украинка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Казачье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дорога – Ново – Одесское - Отрадное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UL-19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Донское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UL-20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дорога – Макеевка – Мирное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Восточное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Таврия – Актюба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Таврия – Каменка – Тройницкое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Гагарино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дорога – Ново – Азовое –Беткудык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Азовое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UL-27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Митрофановка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Бурсак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UL-29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озеру "Шалкар"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