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59ba" w14:textId="2ad5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14 апреля 2017 года № 97. Зарегистрировано Департаментом юстиции Восточно-Казахстанской области 16 мая 2017 года № 5020. Утратило силу - постановлением акимата Шемонаихинского района Восточно-Казахстанской области от 14 ноября 2017 года № 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14.11.2017 № 295 (вводится в действие по истечении десяти календарных дней после дня его первого официального опубликования 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размеры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26 сентября 2016 года № 218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год" (зарегистрировано в Реестре государственной регистрации нормативных правовых актов за № 4731, опубликовано в газете "Мой город - Шемонаиха" от 01 декабря 2016 года № 48 (166).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Шемонаихинского района Лисину В.В.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441"/>
        <w:gridCol w:w="1229"/>
        <w:gridCol w:w="790"/>
        <w:gridCol w:w="882"/>
        <w:gridCol w:w="882"/>
        <w:gridCol w:w="1462"/>
        <w:gridCol w:w="1229"/>
        <w:gridCol w:w="1462"/>
        <w:gridCol w:w="1230"/>
        <w:gridCol w:w="1231"/>
      </w:tblGrid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воспитанников, человек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Средняя стоимость расходов на одного воспитанника в месяц, тенге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 родительской оплаты в месяц, тенге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Детские сады, ясли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Мини-центры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Детские сады, ясли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Мини-центры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Детские сады, ясли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Мини-центры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Шемонаиха и поселок Усть-Таловка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населенные пункты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Мини-центр села Пругерово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