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56b1" w14:textId="88e5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22 декабря 2016 года № 10/2-VI "О бюджете Шемонаихинского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7 июня 2017 года № 13/2-VI. Зарегистрировано Департаментом юстиции Восточно-Казахстанской области 16 июня 2017 года № 5076.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30 мая 2017 года № 11/119-VІ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8/75-VІ "Об областном бюджете на 2017-2019 годы" (зарегистрировано в Реестре государственной регистрации нормативных правовых актов за № 5053) Шемонаихинский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Шемонахинского районного маслихата от 22 декабря 2016 года № 10/2- VI "О бюджете Шемонаихинского района на 2017 - 2019 годы" (зарегистрировано в Реестре государственной регистрации нормативных правовых актов за № 4818, опубликовано в газете "Мой город Шемонаиха" от 19 января 2017 года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4 964 613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1 508 003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7 674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81 448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3 367 488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5 128 532,1 тысяч тенге;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4 311,5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6 807,5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2 496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- 168 230,6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168 230,6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6 807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2 496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–163 919,6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районном бюджете на 2017 год целевые текущие трансферты из областного бюджета на социальную помощь отдельным категориям нуждающихся граждан в сумме 26 558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2017 год целевые текущие трансферты из областного бюджета в сумме 134 815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2017 год целевые трансферты на развитие из областного бюджета в сумме 177 340 тысяч тенге.";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 и 3)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услуги по обеспечению деятельности акима района в городе, города районного значения, поселка, села, сельского округа в сумме 188 791 тысяч тенге, согласно приложению 5;";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на капитальные расходы государственного органа в сумме 14 245 тысяч тенге, согласно приложению 7.";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Андронова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2017 года № 13/2-VI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644"/>
        <w:gridCol w:w="645"/>
        <w:gridCol w:w="7398"/>
        <w:gridCol w:w="2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4964613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3367488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3367488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561"/>
        <w:gridCol w:w="1184"/>
        <w:gridCol w:w="1184"/>
        <w:gridCol w:w="5446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5128532,1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413812,4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2442126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2027688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учреждении и организации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339517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54767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учреждении и организации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106591,9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.Сальдо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-168230,6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168230,6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2017 года № 13/2-VI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644"/>
        <w:gridCol w:w="645"/>
        <w:gridCol w:w="7398"/>
        <w:gridCol w:w="2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193944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613"/>
        <w:gridCol w:w="1293"/>
        <w:gridCol w:w="1293"/>
        <w:gridCol w:w="5326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3629124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397459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222173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2336707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2031531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1998830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учреждении и организации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194115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60585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8979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2017 года № 13/2-VI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4391"/>
        <w:gridCol w:w="5717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города Шемонаиха"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 п. Первомайский"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 Усть-Таловка"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Верх-Убинского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Выдрихинского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Вавилонского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Зевакинского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188791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2017 года № 13/2-VI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капитальные расходы государственного органа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4391"/>
        <w:gridCol w:w="5717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города Шемонаиха"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 п. Первомайский"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 Усть-Таловка"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Верх-Убинского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Выдрихинского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Вавилонского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Зевакинского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того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14245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