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d8ba" w14:textId="d08d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Шемонаихинского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октября 2017 года № 17/8-VI. Зарегистрировано Департаментом юстиции Восточно-Казахстанской области 1 ноября 2017 года № 5270. Утратило силу - решением Шемонаихинского районного маслихата Восточно-Казахстанской области от 3 августа 2021 года № 6/7-VII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Шемонаихинского районного маслихата Восточно-Казахстанской области от 03.08.2021 </w:t>
      </w:r>
      <w:r>
        <w:rPr>
          <w:rFonts w:ascii="Times New Roman"/>
          <w:b w:val="false"/>
          <w:i w:val="false"/>
          <w:color w:val="ff0000"/>
          <w:sz w:val="28"/>
        </w:rPr>
        <w:t>№ 6/7-VII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> Экологического кодекса Республики Казахстан от 9 января 2007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 управления бесхозяйными отходами, признанными решением суда поступившими в коммунальную собственность Шемонаихинского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17/8-VI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 Шемонаихинского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Шемонаихинского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Шемонаихинского района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отходами - это деятельность по оценке, учету, дальнейшему использованию, реализации, утилизации и удалению отходов.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отходами осуществляется местным исполнительным органом района (далее – местный исполнительный орган).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района на осуществление функций в сфере управления коммунальным имуществом.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