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026d" w14:textId="9ea0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22 декабря 2016 года № 10/2-VI "О бюджете Шемонаихинского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6 декабря 2017 года № 18/2-VI. Зарегистрировано Департаментом юстиции Восточно-Казахстанской области 13 декабря 2017 года № 5336.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23 ноября 2017 года № 15/172-VІ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№ 5293)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Шемонахинского районного маслихата от 22 декабря 2016 года № 10/2-VI "О бюджете Шемонаихинского района на 2017-2019 годы" (зарегистрировано в Реестре государственной регистрации нормативных правовых актов за № 4818, опубликовано в газете "Мой город Шемонаиха" от 19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5 047 225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1 503 226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–9 065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99 369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3 435 565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5 211 144,1 тысячи тенге;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2 170,6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6 807,5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4 636,9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- 166 089,7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166 089,7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6 807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4 636,9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163 919,6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2017 год в сумме 10 579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 услуги по обеспечению деятельности акима района в городе, города районного значения, поселка, села, сельского округа в сумме 190 185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Лонский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44"/>
        <w:gridCol w:w="645"/>
        <w:gridCol w:w="7398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5047225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1503226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3435565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3435565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566"/>
        <w:gridCol w:w="1194"/>
        <w:gridCol w:w="1194"/>
        <w:gridCol w:w="5492"/>
        <w:gridCol w:w="28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ЗАТРАТЫ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5211144,1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426226,4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346190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2536037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1933976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298193,1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298193,1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298193,1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(недоиспользовнных) целевых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106591,9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-166089,7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166089,7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бюджетных кредитов, выданных из местного бюджета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2017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10/2-VI 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9"/>
        <w:gridCol w:w="4364"/>
        <w:gridCol w:w="5757"/>
      </w:tblGrid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 123 001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Шемонаиха"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 п. Первомайский"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Усть-Таловка"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Верх-Убинского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Выдрихинского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Вавилонского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Зевакинского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190185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