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2f33f" w14:textId="aa2f3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13 февраля 2017 года № 37. Зарегистрировано Департаментом юстиции Западно-Казахстанской области 1 марта 2017 года № 4700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утратившими силу постановления акимата Западно-Казахстанской области от 24 ноября 2015 года </w:t>
      </w:r>
      <w:r>
        <w:rPr>
          <w:rFonts w:ascii="Times New Roman"/>
          <w:b w:val="false"/>
          <w:i w:val="false"/>
          <w:color w:val="000000"/>
          <w:sz w:val="28"/>
        </w:rPr>
        <w:t>№ 343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акимата Западно-Казахстанской области" (зарегистрированное в Реестре государственной регистрации нормативных правовых актов №4200, опубликованное 21 января 2016 года в газетах "Орал өңірі" и "Приуралье") и от 23 февраля 2016 года </w:t>
      </w:r>
      <w:r>
        <w:rPr>
          <w:rFonts w:ascii="Times New Roman"/>
          <w:b w:val="false"/>
          <w:i w:val="false"/>
          <w:color w:val="000000"/>
          <w:sz w:val="28"/>
        </w:rPr>
        <w:t>№41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Западно-Казахстанской области от 24 ноября 2015 года №343 "Об утверждении регламента акимата Западно-Казахстанской области" (зарегистрированное в Реестре государственной регистрации нормативных правовых актов №4303, опубликованное 2 апреля 2016 года в газетах "Орал өңірі" и "Приуралье").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отдела государственно-правовой работы аппарата акима Западно-Казахстанской области (Рахметова Г.Ж.)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руководителя аппарата акима Западно-Казахстанской области Канаева К.Ш.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