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023f" w14:textId="37d0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7 июля 2015 года № 162 "Об утверждении регламентов государственных услуг в области культуры по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24 февраля 2017 года № 54. Зарегистрировано Департаментом юстиции Западно-Казахстанской области 24 марта 2017 года № 4739. Утратило силу постановлением акимата Западно-Казахстанской области от 20 апреля 2020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 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7 июля 2015 года №162 "Об утверждении регламентов государственных услуг в области культуры по Западно-Казахстанской области" (зарегистрированное в Реестре государственной регистрации нормативных правовых актов №3988, опубликованное 9 сентября 2015 года в информационно-правовой системе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 1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культуры, архивов и документации Западно-Казахстанской области" (Кусайнов Д.А.)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Токжанова М.Л.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