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2a8e" w14:textId="f422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9 декабря 2016 года № 8-2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 июня 2017 года № 10-1. Зарегистрировано Департаментом юстиции Западно-Казахстанской области 6 июня 2017 года № 4812. Утратило силу решением Западно-Казахстанского областного маслихата от 16 марта 2018 года № 16-13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16.03.2018 </w:t>
      </w:r>
      <w:r>
        <w:rPr>
          <w:rFonts w:ascii="Times New Roman"/>
          <w:b w:val="false"/>
          <w:i w:val="false"/>
          <w:color w:val="ff0000"/>
          <w:sz w:val="28"/>
        </w:rPr>
        <w:t>№ 16-13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за № 4628, опубликованное 27 декабря 2016 года в газете "Приуралье")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–121 567 195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36 192 265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1 720 977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83 652 953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128 031 888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4 420 380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8 258 147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3 837 767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2 228 737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2 228 737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-13 113 810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13 113 810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7 835 147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3 486 277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8 764 940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на 2017 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районные (городские) бюджеты, в следующих процентах: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21,7%; город Уральск – 69,5%;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районные (городские) бюджеты, в следующих процентах: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20,3%; город Уральск – 69,5%;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"4-5. Учесть, что в областном бюджете на 2017 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13 267 318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8 048 586 тысяч тенге – целевые текущие трансферты;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5 218 732 тысячи тенге – целевые трансферты на развитие.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Западно-Казахстанской области.";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июня 2017 года № 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2016 года № 8-2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 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0"/>
        <w:gridCol w:w="960"/>
        <w:gridCol w:w="623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83 652 953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бюджеты областей, городов Астаны и Алматы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128 031 888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2 411 036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1 899 758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1 660 586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5 492 353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8 805 286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5 741 432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5 443 530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5 443 530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15 407 102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1 041 149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2 210 434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1 850 144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1 635 208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16 400 253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5 094 193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5 094 193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3 076 236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5 244 966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3 766 150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1 434 499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2 052 306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9 645 945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8 228 241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8 097 290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3 494 753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6 828 754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6 828 754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4 536 287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2 427 173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1 448 465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-13 113 810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  <w:r>
              <w:br/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