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901b" w14:textId="0b39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и решение акимата Западно-Казахстанской области от 11 марта 2013 года № 31 и Западно-Казахстанского областного маслихата от 28 марта 2013 года № 7-4 "О базовых ставках платы за земельные участки при их предоставлении в частную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1 июня 2017 года № 148 и решение Западно-Казахстанского областного маслихата от 1 июня 2017 года № 10-5. Зарегистрировано Департаментом юстиции Западно-Казахстанской области 23 июня 2017 года № 4830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и решение акимата Западно-Казахстанской области от 11 марта 2013 года №31 и Западно-Казахстанского областного маслихата от 28 марта 2013 года №7-4 "О базовых ставках платы за земельные участки при их предоставлении в частную собственность" (зарегистрированное в Реестре государственной регистрации нормативных правовых актов за №3254, опубликованное 4 мая 2013 года в газете "Приуралье")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базовых </w:t>
      </w:r>
      <w:r>
        <w:rPr>
          <w:rFonts w:ascii="Times New Roman"/>
          <w:b w:val="false"/>
          <w:i w:val="false"/>
          <w:color w:val="000000"/>
          <w:sz w:val="28"/>
        </w:rPr>
        <w:t>ставках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земельные участки при их предоставлении в частную собственность, установленные указанным совместным постановлением и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 1 пункта 1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 город Уральск 1560";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 2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 город Аксай 1250".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Руководителю аппарата Западно-Казахстанского областного маслихата (А.Султанов) обеспечить государственную регистрацию настоящего совместного постановления и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Контроль за исполнением настоящего совместного постановления и решения возложить на первого заместителя акима области Утегулова А.К. и на постоянную комиссию областного маслихата по аграрным вопросам, природопользованию и развитию сельских территорий.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Настоящее совместное постановление и решение вводятся в действие по истечении десяти календарных дней после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Л.Турсынова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