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5e56" w14:textId="d815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Западно-Казахстанской области от 23 августа 2016 года № 256 "Об утверждении норм и предельных цен приобретения (использования) субсидируемых семян"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июня 2017 года № 175. Зарегистрировано Департаментом юстиции Западно-Казахстанской области 30 июня 2017 года № 4847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23 августа 2016 года № 256 "Об утверждении норм и предельных цен приобретения (использования) субсидируемых семян" (зарегистрированное в Реестре государственной регистрации нормативных правовых актов №4553, опубликованное 21 сентября 2016 года в информационно-правовой системе "Әділет").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Государственному учреждению "Управление сельского хозяйства Западно-Казахстанской области" (Нурмаганбетов С.Б.)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Контроль за исполнением настоящего постановления возложить на первого заместителя акима Западно-Казахстанской области Утегулова А.К.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