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1878" w14:textId="fa11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августа 2017 года № 12-3. Зарегистрировано Департаментом юстиции Западно-Казахстанской области 27 сентября 2017 года № 4903. Утратило силу решением Западно-Казахстанского областного маслихата от 16 марта 2018 года № 16-12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16.03.2018 </w:t>
      </w:r>
      <w:r>
        <w:rPr>
          <w:rFonts w:ascii="Times New Roman"/>
          <w:b w:val="false"/>
          <w:i w:val="false"/>
          <w:color w:val="ff0000"/>
          <w:sz w:val="28"/>
        </w:rPr>
        <w:t>№ 16-12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 сентября 2016 года №6-5 "Об утверждении Методики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 (зарегистрированное в Реестре государственной регистрации нормативных правовых актов №4587, опубликованное 28 октября 2016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Амирханян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августа 2017 года № 12-3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 (далее 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№14637) и определяет алгоритм оценки деятельности административных государственных служащих корпуса "Б" (далее 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 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 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 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главный специалист в должностные обязанности которого входит ведение кадровой работы государственного учреждения "Аппарат Западно-Казахстанского областного маслихата" (далее – главный специалист).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работы составляется в двух экземплярах. Один экземпляр передается главному специалисту. Второй экземпляр находится у руководителя структурного подразделения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 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главного специалиста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 – 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 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 – "неудовлетворительно", от 80 до 105 (включительно) баллов – "удовлетворительно", от 106 до 130 (включительно) баллов – "эффективно", свыше 130 баллов – "превосходно".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работы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 - 3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 - 4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 - 5 баллов.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 – 3 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 – 4 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 – 5 баллов;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 – "неудовлетворительно", от 3 баллов до 3,9 баллов – "удовлетворительно", от 4 баллов до 4,9 баллов – "эффективно", 5 баллов – "превосходно".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 по оценке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Главный специалист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предоставляет на заседание Комиссии по оценке следующие документы: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по оценке рассматривает результаты квартальных и годовой оценки и принимает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у главного специалиста.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5786"/>
        <w:gridCol w:w="2171"/>
        <w:gridCol w:w="2172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 по оценке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оценке: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по оценке: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по оценке: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