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81b3" w14:textId="2058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9 декабря 2016 года № 8-2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6 декабря 2017 года № 15-1. Зарегистрировано Департаментом юстиции Западно-Казахстанской области 8 декабря 2017 года № 4980. Утратило силу решением Западно-Казахстанского областного маслихата от 16 марта 2018 года № 16-13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16.03.2018 </w:t>
      </w:r>
      <w:r>
        <w:rPr>
          <w:rFonts w:ascii="Times New Roman"/>
          <w:b w:val="false"/>
          <w:i w:val="false"/>
          <w:color w:val="ff0000"/>
          <w:sz w:val="28"/>
        </w:rPr>
        <w:t>№ 16-13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за № 4628, опубликованное 27 декабря 2016 года в газете "Приуралье")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областной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–123 820 794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36 936 920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1 790 078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85 082 796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130 889 863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5 772 463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9 420 267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3 647 804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369 905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500 000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130 095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-13 211 437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13 211 437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8 835 147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4 388 650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8 764 940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"4-5. Учесть, что в областном бюджете на 2017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14 468 959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8 653 992 тысячи тенге – целевые текущие трансферты;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5 814 967 тысяч тенге – целевые трансферты на развитие.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Западно-Казахстанской области.";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4-7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"4-7. Учесть, что в областном бюджете на 2017 год предусмотрен возврат целевых текущих трансфертов из районных (городских) бюджетов, в связи с уменьшением ставок по отчислениям работодателей на обязательное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июня 2017 года "О внесении изменений и дополнений в некоторые законодательные акты Республики Казахстан по вопросам здравоохранения" в сумме 190 540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Утвердить резерв местного исполнительного органа области на 2017 год в размере 219 213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декабря 2017 года № 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декабря 2016 года № 8-2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 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1"/>
        <w:gridCol w:w="961"/>
        <w:gridCol w:w="6235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123 820 794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36 936 920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13 509 712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13 509 712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21 185 930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21 185 930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1 790 078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84 166 522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84 166 522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городов Астаны и Алматы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130 889 863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2 523 303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2 087 643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1 686 135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20 287 890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2 186 402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6 163 969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5 695 881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4 778 917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4 778 917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15 048 032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6 863 878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6 863 878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3 657 059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2 192 152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1 840 645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5 163 301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5 163 301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13 425 902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7 270 118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7 251 592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3 425 276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5 624 429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1 791 203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2 050 378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1 736 375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976 032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9 758 142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1 790 917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9 575 772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4 071 473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2 182 790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35 307 480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35 307 480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35 307 480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5 772 463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3 410 689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-13 211 437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13 211 437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5 381 440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4 151 535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