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7b8a" w14:textId="ebe7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16 октября 2017 года № 16-5. Зарегистрировано Департаментом юстиции Западно-Казахстанской области 25 октября 2017 года № 4929. Утратило силу решением Уральского городского маслихата Западно-Казахстанской области от 12 февраля 2020 года № 40-8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12.02.2020 </w:t>
      </w:r>
      <w:r>
        <w:rPr>
          <w:rFonts w:ascii="Times New Roman"/>
          <w:b w:val="false"/>
          <w:i w:val="false"/>
          <w:color w:val="ff0000"/>
          <w:sz w:val="28"/>
        </w:rPr>
        <w:t>№ 40-8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20 ноября 2013 года № 18-4 "Об утверждении Правил оказания социальной помощи, установления размеров и определения перечня отдельных категорий нуждающихся граждан города Уральск" (зарегистрированное в Реестре государственной регистрации нормативных правовых актов за №3376, опубликованное 30 декабря 2013 года в газете "Жайық үні - Жизнь города")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Уральск,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социальной помощи, установления размеров и определения перечня отдельных категорий нуждающихся граждан города Уральск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детям инвалидам на лечение без учета доходов на основании заключения врачебно-консультативной комиссии в размере определяемой комиссии;";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освобожденным из учреждений уголовно-исполнительной системы, а также состоящим на учете службы пробации, находящимся в трудной жизненной ситуации без учета доходов в размере 10 МРП.".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маслихата (С.Давлетов)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со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            И.Стексов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октября 2017 года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расчҰтный показатель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