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39a9" w14:textId="5df3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марта 2017 года № 9-15. Зарегистрировано Департаментом юстиции Западно-Казахстанской области 11 апреля 2017 года № 4770. Утратило силу решением Акжаикского районного маслихата Западно-Казахстанской области от 28 марта 2018 года № 17-5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Акжаикского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15 апреля 2016 года № 2-4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Акжаикского районного маслихата" (зарегистрированное в Реестре государственной регистрации нормативных правовых актов № 4374, опубликованное 12 мая 2016 года в газете "Жайық таңы").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(Ашабаев А.Б.)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 марта 2017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9-15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Акжаикского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Акжаикского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в должностные обязанности которого входит ведение кадровой работы аппарата Акжаикского районного маслихата (далее-главный специалист).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главному специалисту. Второй экземпляр находится у руководителя аппарата маслихата.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 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 - 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специалистом,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 баллов – "неудовлетворительно", от 80 до 105 (включительно) баллов – "удовлетворительно", от 106 до 130 (включительно) баллов – "эффективно", свыше 130 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 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 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 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 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 баллов) присваиваются 2 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 баллов) – 3 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 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 баллов) – 5 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 баллов – "неудовлетворительно", от 3 до 3,9 баллов – "удовлетворительно", от 4 до 4,9 баллов – "эффективно", 5 баллов – "превосходно".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по оценке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у главного специалиста.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8"/>
        <w:gridCol w:w="5420"/>
        <w:gridCol w:w="2515"/>
        <w:gridCol w:w="767"/>
      </w:tblGrid>
      <w:tr>
        <w:trPr>
          <w:trHeight w:val="30" w:hRule="atLeast"/>
        </w:trPr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      (фамилия, инициалы)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      (фамилия, инициалы) 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оценке: ________________________ Дата: ___________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 Дата: ___________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 Дата: ___________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