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8205" w14:textId="2a98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31 мая 2017 года № 162. Зарегистрировано Департаментом юстиции Западно-Казахстанской области 19 июня 2017 года № 4819. Утратило силу постановлением акимата Акжаикского района Западно-Казахстанской области от 29 апреля 2019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 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Акжаикскому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человек -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Акжаикского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Акжаикского района Т.Габдушева.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