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4bd8" w14:textId="c554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села Бударино Бударинского сельского округа Акжаикского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Бударинского сельского округа Акжаикского района Западно-Казахстанской области от 9 января 2017 года № 1. Зарегистрировано Департаментом юстиции Западно-Казахстанской области 25 января 2017 года № 4667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 основании представления главного государственного ветеринарно-санитарного инспектора государственного учреждения "Акжаикская районная территориальная инспекция Комитета ветеринарного контроля и надзора Министерства сельского хозяйства Республики Казахстан" от 12 декабря 2016 года № 655 аким Бударинского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 установленные в связи с возникновением заболевания бруцеллез среди мелкого рогатого скота на территории села Бударино Бударинского сельского округа Акжаикского района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Бударинского сельского округа Акжаикского района Западно-Казахстанской области от 16 января 2015 года № 1 "Об установлении ограничительных мероприятий на территории села Бударино Бударинского сельского округа Акжаикского района Западно-Казахстанской области" (зарегистрированное в Реестре государственной регистрации нормативных правовых актов № 3795, опубликованное 11 февраля 2015 года в информационно-правовой системе "Әділет")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акима Бударинского сельского округа Акжаикского района Западно-Казахстанской области от 16 ноября 2015 года № 15 "О внесении изменения в решение акима Бударинского сельского округа Акжаикского района от 16 января 2015 года № 1 "Об установлении ограничительных мероприятий на территории села Бударино Бударинского сельского округа Акжаикского района Западно-Казахстанской области" (зарегистрированное в Реестре государственной регистрации нормативных правовых актов № 4148, опубликованное 30 ноября 2015 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акима Бударинского сельского округа (Е. Есеналиев)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Бударинского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Каирманов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