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6098" w14:textId="d246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Жанабулак и зимовья Таскудык Жанабулакского сельского округа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Жанабулакского сельского округа Акжаикского района Западно-Казахстанской области от 26 января 2017 года № 2. Зарегистрировано Департаментом юстиции Западно-Казахстанской области 8 февраля 2017 года № 4677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ветеринарного-санитарного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7 декабря 2016 года № 649 аким Жанабулакского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заболевания бруцеллеза среди мелкого скота на территории села Жанабулак и зимовья Таскудык Жанабулакского сельского округа Акжаикского района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решения акима Жанабулакского сельского округа Акжаикского района от 19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 на территории села Жанабулак и зимовья Таскудык Жанабулакского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№3801, опубликованное 12 февраля 2015 года в газете "Жайық таңы") и от 7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Жанабулакского сельского округа Акжаикского района от 19 января 2015 года №3 "Об установлении ограничительных мероприятий на территории села Жанабулак и зимовья Таскудык Жанабулакского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№4044, опубликованное 25 сентября 2015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Жанабулакского сельского округа (А.Кабдрашов)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