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fb8a" w14:textId="e5cf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Первомай Кабыршактинского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Кабыршактинского сельского округа Акжаикского района Западно-Казахстанской области от 14 июля 2017 года № 4. Зарегистрировано Департаментом юстиции Западно-Казахстанской области 28 июля 2017 года № 4876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7 февраля 2017 года № 46 аким Кабыршактинского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Снять ограничительные мероприятия установленные в связи с возникновением заболевания бруцеллез среди мелкого рогатого скота на территории села Первомай Кабыршактинского сельского округа Акжаикского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Кабыршактинского сельского округа Акжаикского района от 4 июня 2015 года № 7 "Об установлении ограничительных мероприятий на территории села Первомайск Кабыршактинского сельского округа Акжаикского района" (зарегистрированное в Реестре государственной регистрации нормативных правовых актов № 3925, опубликованное 17 июня 2015 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Главному специалисту аппарата акима Кабыршактинского сельского округа (Н. Садыков)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Контроль за исполнением данного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Кабыршактинского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