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d565a" w14:textId="7dd56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22 декабря 2016 года № 10-2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26 января 2017 года № 12-1. Зарегистрировано Департаментом юстиции Западно-Казахстанской области 10 февраля 2017 года № 4681. Утратило силу решением Бурлинского районного маслихата Западно-Казахстанской области от 13 апреля 2018 года № 23-9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13.04.2018 </w:t>
      </w:r>
      <w:r>
        <w:rPr>
          <w:rFonts w:ascii="Times New Roman"/>
          <w:b w:val="false"/>
          <w:i w:val="false"/>
          <w:color w:val="ff0000"/>
          <w:sz w:val="28"/>
        </w:rPr>
        <w:t>№ 23-9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22 декабря 2016 года № 10-2 "О районном бюджете на 2017-2019 годы" (зарегистрированное в Реестре государственной регистрации нормативных правовых актов за №4642, опубликованное 19 января 2017 года в газете "Бөрлі жаршысы-Бурлинские вести")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–10 494 351 тысяча тенге;";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–1 344 467 тысяч тенге: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1 344 467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1 296 554 тысячи тенге.";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(Б.Б.Мукашева)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2017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Бурлинского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2017 года №12-1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№10-2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13"/>
        <w:gridCol w:w="1105"/>
        <w:gridCol w:w="1105"/>
        <w:gridCol w:w="5470"/>
        <w:gridCol w:w="29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9 174 389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8 118 626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2 585 875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2 585 875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4 590 601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4 590 601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726 652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481 504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190 657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770 661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728 058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728 058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10 494 351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416 017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91 011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297 645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295 310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100 695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4 899 844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916 196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783 196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703 070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3 743 356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3 586 876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3 320 732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266 144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240 292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240 292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366 643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279 158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279 158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901 688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265 643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 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367 669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292 697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 системы водоснабжения и водоотведения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152 697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860 958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392 764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392 764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392 764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123 801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123 801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225 196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143 728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138 728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119 197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188 521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90 096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1 969 153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1 969 153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363 295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363 295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1 605 858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1 043 858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563 548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563 548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563 548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472 800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1 321 059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1 344 467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1 276 397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1 276 397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1 276 397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1 276 397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23 408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-1 344 467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1 344 467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1 344 467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1 344 467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1 296 554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1 296 554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