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da65" w14:textId="8c1d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октября 2017 года № 12-4. Зарегистрировано Департаментом юстиции Западно-Казахстанской области 27 октября 2017 года № 4941. Утратило силу решением Бокейординского районного маслихата Западно-Казахстанской области от 18 марта 2019 года № 25-6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Н.ТажмуратовЕ.Танатов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октября 2017 года №12-4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"Бокейординский районный отдел жилищно-коммунального хозяйства, пассажирского транспорта и автомобильных дорог" (далее – отдел).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 государственных закупках проводит работы по: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№169-п "Об утверждении Классификатора отходов" (зарегистрирован в Министерстве юстиции Республики Казахстан 2 июля 2007 года №4775).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Бокейординского района информацию об объемах, видах, месторасположении, состоянии отходов и мерах предпринимаемых по управлению ими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и проведение конкурса осуществляются отделом. Состав конкурсной комиссии формируется акиматом Бокейординского района с включением представителей отделов акимата Бокейординского района и заинтересованных государственных органов.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Бокейординского района.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Бокейординского района.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 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Бокейординского района, а также незамедлительно размещаются на интернет-ресурсе акимата района.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Бокейординского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 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 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0"/>
        <w:gridCol w:w="5330"/>
      </w:tblGrid>
      <w:tr>
        <w:trPr>
          <w:trHeight w:val="30" w:hRule="atLeast"/>
        </w:trPr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"____"__________________20______года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составления)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 акта)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20______года,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 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будут представлять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возможностях заявителя, необходимых для выполнения условий конкурса,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определенных акиматом Бокейординского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      _________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