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6343" w14:textId="1e06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Жанибекскому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24 февраля 2017 года № 33. Зарегистрировано Департаментом юстиции Западно-Казахстанской области 10 марта 2017 года № 4708. Утратило силу постановлением акимата Жанибекского района Западно-Казахстанской области от 26 июля 2019 года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Жанибекского района Западно-Казахстанской области от 26.07.2019 </w:t>
      </w:r>
      <w:r>
        <w:rPr>
          <w:rFonts w:ascii="Times New Roman"/>
          <w:b w:val="false"/>
          <w:i w:val="false"/>
          <w:color w:val="ff0000"/>
          <w:sz w:val="28"/>
        </w:rPr>
        <w:t>№ 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2011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№498 "Об утверждении Правил квотирования рабочих мест для инвалидов" (зарегистрирован в Министерстве юстиции Республики Казахстан 28 июля 2016 года №14010),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Жанибекскому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свыше двухсот пятидесяти одного человек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Жанибекского района от 22 апреля 2016 года № 71 "Об установлении квоты рабочих мест для инвалидов" (зарегистрированное в Реестре государственной регистрации нормативных правовых актов №4425, опубликованное 3 июня 2016 года в газете "Шұғыла").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Жанибекского района (Абдолов Ж.)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Менешова Б.Н.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Куаналиев 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