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a37a" w14:textId="26ea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Жанибекского районного маслихата от 23 декабря 2016 года № 11-1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марта 2017 года № 12-4. Зарегистрировано Департаментом юстиции Западно-Казахстанской области 30 марта 2017 года № 4750. Утратило силу решением Жанибекского районного маслихата Западно-Казахстанской области от 27 марта 2018 года № 20-8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 декабря 2016 года №11-1 "О районном бюджете на 2017-2019 годы" (зарегистрированное в Реестре государственной регистрации нормативных правовых актов №4652, опубликованное 20 января 2017 года в газете "Шұғыла")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3 367 561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3 032 292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3 403 524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48 808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68 070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19 262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-84 771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84 771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68 070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19 262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35 963 тысячи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2017 год поступление целевых трансфертов из областного бюджета в общей сумме 539 824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в связи введением новых образовательных программ в детских дошкольных организациях и перевыпуском новых учебников для 1,2,5,7 классов – 62 480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сельского клуба в селе Борсы Борсинского сельского округа Жанибекского района Западно-Казахстанской области – 43 749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А.Мулдагалиев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2017 года №12-4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№11-1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218"/>
        <w:gridCol w:w="784"/>
        <w:gridCol w:w="172"/>
        <w:gridCol w:w="529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3 367 561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3 032 292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3 032 292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5325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3 403 524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161 310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58 969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153 078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3 548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развитию регионов до 2020 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23 044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23 044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 предусмотренных бюджетным законодательством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