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6d79" w14:textId="9566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29 ноября 2017 года № 14-4. Зарегистрировано Департаментом юстиции Западно-Казахстанской области 11 декабря 2017 года № 4982. Утратило силу решением маслихата района Бәйтерек Западно-Казахстанской области от 5 апреля 2019 года № 32-8.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Секретарю районного маслихата (Исмагулов Р.)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Б.Ислямова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ноября 2017 года № 14-4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 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"Зеленовский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 169-п (зарегистрирован в Министерстве юстиции Республики Казахстан 2 июля 2007 года № 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 128-п (зарегистрирован в Министерстве юстиции Республики Казахстан 11 июня 2007 года № 4720).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Зеленовского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Зеленовского района с включением представителей отделов акимата Зеленовского района и заинтересованных государственных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Зеленовского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Зеленовского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 5446), документ, подтверждающий финансовые возможности), необходимыми для безопасной утилизации (переработки) отходов.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Зеленовского района, а также незамедлительно размещаются на интернет-ресурсе акимата района.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участия в конкурсе только одного заявителя, конкурс признается несостоявшимся.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 – Договор), условия которого согласуются акиматом Зеленовского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9"/>
    <w:p>
      <w:pPr>
        <w:spacing w:after="0"/>
        <w:ind w:left="0"/>
        <w:jc w:val="both"/>
      </w:pPr>
      <w:bookmarkStart w:name="z86" w:id="80"/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осуществляет безопасную утилизацию и удаление невостребованных отходов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экологическим законодательством Республики Казахстан за счет средств районного бюджета.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 в коммунальную собственность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__________________20____года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(дата составления)                 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составили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том, что согласно судебному решению №____от "___" _____________ 20 __ года,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 которые будут представлять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Зеленовского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  _____________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